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06F49126" w:rsidR="009815C7" w:rsidRPr="007B0071" w:rsidRDefault="00A735E7" w:rsidP="00373F3E">
      <w:pPr>
        <w:spacing w:after="0" w:line="240" w:lineRule="auto"/>
        <w:jc w:val="center"/>
        <w:rPr>
          <w:rFonts w:ascii="Sylfaen" w:hAnsi="Sylfaen" w:cs="Sylfaen"/>
          <w:b/>
          <w:lang w:val="ka-GE"/>
        </w:rPr>
      </w:pPr>
      <w:r>
        <w:rPr>
          <w:rFonts w:ascii="Sylfaen" w:hAnsi="Sylfaen" w:cs="Sylfaen"/>
          <w:b/>
          <w:lang w:val="ka-GE"/>
        </w:rPr>
        <w:t xml:space="preserve">ზალდასტანიშვილის ქ. №21 </w:t>
      </w:r>
      <w:r w:rsidRPr="00A735E7">
        <w:rPr>
          <w:rFonts w:ascii="Sylfaen" w:hAnsi="Sylfaen" w:cs="Sylfaen"/>
          <w:b/>
          <w:lang w:val="ka-GE"/>
        </w:rPr>
        <w:t xml:space="preserve">(ს.კ.01.15.05.004.014) კანალიზაციის გარე ქსელის </w:t>
      </w:r>
      <w:r w:rsidR="00CC46BF" w:rsidRPr="00CC46BF">
        <w:rPr>
          <w:rFonts w:ascii="Sylfaen" w:hAnsi="Sylfaen" w:cs="Sylfaen"/>
          <w:b/>
          <w:lang w:val="ka-GE"/>
        </w:rPr>
        <w:t>მოწყობ</w:t>
      </w:r>
      <w:r w:rsidR="00CC46BF">
        <w:rPr>
          <w:rFonts w:ascii="Sylfaen" w:hAnsi="Sylfaen" w:cs="Sylfaen"/>
          <w:b/>
          <w:lang w:val="ka-GE"/>
        </w:rPr>
        <w:t xml:space="preserve">ის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4E37E2B8" w:rsid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D14EA4" w:rsidRPr="00D14EA4">
        <w:rPr>
          <w:rFonts w:ascii="Sylfaen" w:hAnsi="Sylfaen" w:cs="Sylfaen"/>
          <w:lang w:val="ka-GE"/>
        </w:rPr>
        <w:t xml:space="preserve">ზალდასტანიშვილის ქ. №21 (ს.კ.01.15.05.004.014) კანალიზაციის გარე ქსელის მოწყობის </w:t>
      </w:r>
      <w:r w:rsidR="00643146" w:rsidRPr="00643146">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5DA07BD8" w14:textId="77777777" w:rsidR="00FE5E23" w:rsidRPr="001F5C36" w:rsidRDefault="00FE5E23" w:rsidP="00696A50">
      <w:pPr>
        <w:spacing w:after="0" w:line="240" w:lineRule="auto"/>
        <w:jc w:val="both"/>
        <w:rPr>
          <w:rFonts w:ascii="Sylfaen" w:hAnsi="Sylfaen" w:cs="Sylfaen"/>
          <w:sz w:val="12"/>
          <w:lang w:val="ka-GE"/>
        </w:rPr>
      </w:pP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4CAC49C6" w:rsidR="00DB5C8D" w:rsidRPr="006005A1" w:rsidRDefault="00D14EA4" w:rsidP="00696A50">
      <w:pPr>
        <w:spacing w:after="0" w:line="240" w:lineRule="auto"/>
        <w:jc w:val="both"/>
        <w:rPr>
          <w:rFonts w:ascii="Sylfaen" w:hAnsi="Sylfaen" w:cs="Sylfaen"/>
          <w:lang w:val="ka-GE"/>
        </w:rPr>
      </w:pPr>
      <w:r w:rsidRPr="00D14EA4">
        <w:rPr>
          <w:rFonts w:ascii="Sylfaen" w:hAnsi="Sylfaen" w:cs="Sylfaen"/>
          <w:lang w:val="ka-GE"/>
        </w:rPr>
        <w:t xml:space="preserve">ზალდასტანიშვილის ქ. №21 (ს.კ.01.15.05.004.014) კანალიზაციის გარე ქსელის მოწყობის </w:t>
      </w:r>
      <w:r w:rsidR="00643146" w:rsidRPr="00643146">
        <w:rPr>
          <w:rFonts w:ascii="Sylfaen" w:hAnsi="Sylfaen" w:cs="Sylfaen"/>
          <w:lang w:val="ka-GE"/>
        </w:rPr>
        <w:t>სამუშაოების</w:t>
      </w:r>
      <w:r w:rsidR="00643146">
        <w:rPr>
          <w:rFonts w:ascii="Sylfaen" w:hAnsi="Sylfaen" w:cs="Sylfaen"/>
          <w:lang w:val="ka-GE"/>
        </w:rPr>
        <w:t xml:space="preserve"> </w:t>
      </w:r>
      <w:r w:rsidR="00185431">
        <w:rPr>
          <w:rFonts w:ascii="Sylfaen" w:hAnsi="Sylfaen" w:cs="Sylfaen"/>
          <w:lang w:val="ka-GE"/>
        </w:rPr>
        <w:t>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45F19375"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ტენდერში გამარჯვებულმა კომპნიამ</w:t>
      </w:r>
      <w:r w:rsidR="00650990">
        <w:rPr>
          <w:rFonts w:ascii="Sylfaen" w:hAnsi="Sylfaen" w:cs="Sylfaen"/>
          <w:lang w:val="ka-GE"/>
        </w:rPr>
        <w:t xml:space="preserve"> საჭიროების შემთხვევაში</w:t>
      </w:r>
      <w:r w:rsidR="00CE56EA">
        <w:rPr>
          <w:rFonts w:ascii="Sylfaen" w:hAnsi="Sylfaen" w:cs="Sylfaen"/>
          <w:lang w:val="ka-GE"/>
        </w:rPr>
        <w:t xml:space="preserve">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63C1CA0F"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1BD09196"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w:t>
      </w:r>
      <w:r w:rsidR="001F5C36">
        <w:rPr>
          <w:rFonts w:ascii="Sylfaen" w:hAnsi="Sylfaen" w:cs="Sylfaen"/>
          <w:color w:val="222222"/>
          <w:shd w:val="clear" w:color="auto" w:fill="FFFFFF"/>
          <w:lang w:val="ka-GE"/>
        </w:rPr>
        <w:t>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25A0C943"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D14EA4">
        <w:rPr>
          <w:rFonts w:ascii="Sylfaen" w:hAnsi="Sylfaen"/>
          <w:lang w:val="ka-GE"/>
        </w:rPr>
        <w:t>მთაწმინდა-კრწანისის</w:t>
      </w:r>
      <w:r w:rsidR="00780DAA">
        <w:rPr>
          <w:rFonts w:ascii="Sylfaen" w:hAnsi="Sylfaen"/>
          <w:lang w:val="ka-GE"/>
        </w:rPr>
        <w:t xml:space="preserve"> რ</w:t>
      </w:r>
      <w:r w:rsidR="000954B2">
        <w:rPr>
          <w:rFonts w:ascii="Sylfaen" w:hAnsi="Sylfaen"/>
          <w:lang w:val="ka-GE"/>
        </w:rPr>
        <w:t>აიონში</w:t>
      </w:r>
      <w:r w:rsidR="000B4DEE">
        <w:rPr>
          <w:rFonts w:ascii="Sylfaen" w:hAnsi="Sylfaen"/>
          <w:lang w:val="ka-GE"/>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291688A9"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BE13F3">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85480F">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85480F">
      <w:pPr>
        <w:jc w:val="both"/>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85480F">
      <w:pPr>
        <w:jc w:val="both"/>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7370A5B4"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D807FC">
        <w:rPr>
          <w:rFonts w:ascii="Sylfaen" w:hAnsi="Sylfaen" w:cs="Sylfaen"/>
          <w:b/>
          <w:sz w:val="20"/>
          <w:szCs w:val="20"/>
          <w:lang w:val="ka-GE"/>
        </w:rPr>
        <w:t>2022</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182BE5">
        <w:rPr>
          <w:rFonts w:ascii="Sylfaen" w:hAnsi="Sylfaen" w:cs="Sylfaen"/>
          <w:b/>
          <w:sz w:val="20"/>
          <w:szCs w:val="20"/>
          <w:lang w:val="ka-GE"/>
        </w:rPr>
        <w:t>9 ნოემბერი</w:t>
      </w:r>
      <w:r w:rsidR="00643146">
        <w:rPr>
          <w:rFonts w:ascii="Sylfaen" w:hAnsi="Sylfaen" w:cs="Sylfaen"/>
          <w:b/>
          <w:sz w:val="20"/>
          <w:szCs w:val="20"/>
          <w:lang w:val="ka-GE"/>
        </w:rPr>
        <w:t>,</w:t>
      </w:r>
      <w:r w:rsidR="006005A1">
        <w:rPr>
          <w:rFonts w:ascii="Sylfaen" w:hAnsi="Sylfaen" w:cs="Sylfaen"/>
          <w:b/>
          <w:sz w:val="20"/>
          <w:szCs w:val="20"/>
          <w:lang w:val="ka-GE"/>
        </w:rPr>
        <w:t xml:space="preserve"> 1</w:t>
      </w:r>
      <w:r w:rsidR="000B4DEE">
        <w:rPr>
          <w:rFonts w:ascii="Sylfaen" w:hAnsi="Sylfaen" w:cs="Sylfaen"/>
          <w:b/>
          <w:sz w:val="20"/>
          <w:szCs w:val="20"/>
          <w:lang w:val="ka-GE"/>
        </w:rPr>
        <w:t>6</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3899071C" w14:textId="77777777" w:rsidR="008E6430" w:rsidRDefault="008E6430" w:rsidP="00712DC2">
      <w:pPr>
        <w:jc w:val="both"/>
        <w:rPr>
          <w:rFonts w:ascii="Sylfaen" w:hAnsi="Sylfaen"/>
          <w:b/>
          <w:lang w:val="ka-GE"/>
        </w:rPr>
      </w:pPr>
    </w:p>
    <w:p w14:paraId="16A62D6E" w14:textId="77777777" w:rsidR="008E6430" w:rsidRDefault="008E6430" w:rsidP="00712DC2">
      <w:pPr>
        <w:jc w:val="both"/>
        <w:rPr>
          <w:rFonts w:ascii="Sylfaen" w:hAnsi="Sylfaen"/>
          <w:b/>
          <w:lang w:val="ka-GE"/>
        </w:rPr>
      </w:pPr>
    </w:p>
    <w:p w14:paraId="11F3DBF3" w14:textId="77777777" w:rsidR="008E6430" w:rsidRDefault="008E6430" w:rsidP="00712DC2">
      <w:pPr>
        <w:jc w:val="both"/>
        <w:rPr>
          <w:rFonts w:ascii="Sylfaen" w:hAnsi="Sylfaen"/>
          <w:b/>
          <w:lang w:val="ka-GE"/>
        </w:rPr>
      </w:pPr>
    </w:p>
    <w:p w14:paraId="285D8F3A" w14:textId="4B36D771"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0C3D919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D0670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D06700">
        <w:rPr>
          <w:rFonts w:ascii="Sylfaen" w:hAnsi="Sylfaen"/>
          <w:lang w:val="ka-GE"/>
        </w:rPr>
        <w:t>ორმოცდახუთ</w:t>
      </w:r>
      <w:r w:rsidRPr="00D44B99">
        <w:rPr>
          <w:rFonts w:ascii="Sylfaen" w:hAnsi="Sylfaen"/>
          <w:lang w:val="ka-GE"/>
        </w:rPr>
        <w:t>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58C1E9EF" w:rsidR="004526FA" w:rsidRDefault="004526FA" w:rsidP="004526FA">
      <w:pPr>
        <w:pStyle w:val="ListParagraph"/>
        <w:tabs>
          <w:tab w:val="left" w:pos="426"/>
        </w:tabs>
        <w:spacing w:before="120" w:after="0" w:line="360" w:lineRule="auto"/>
        <w:ind w:left="1440"/>
        <w:jc w:val="both"/>
        <w:rPr>
          <w:rFonts w:ascii="Sylfaen" w:hAnsi="Sylfaen"/>
          <w:sz w:val="12"/>
          <w:lang w:val="ka-GE"/>
        </w:rPr>
      </w:pPr>
    </w:p>
    <w:p w14:paraId="22386CD0" w14:textId="19EBBD0A" w:rsidR="008E6430" w:rsidRDefault="008E6430" w:rsidP="004526FA">
      <w:pPr>
        <w:pStyle w:val="ListParagraph"/>
        <w:tabs>
          <w:tab w:val="left" w:pos="426"/>
        </w:tabs>
        <w:spacing w:before="120" w:after="0" w:line="360" w:lineRule="auto"/>
        <w:ind w:left="1440"/>
        <w:jc w:val="both"/>
        <w:rPr>
          <w:rFonts w:ascii="Sylfaen" w:hAnsi="Sylfaen"/>
          <w:sz w:val="12"/>
          <w:lang w:val="ka-GE"/>
        </w:rPr>
      </w:pPr>
    </w:p>
    <w:p w14:paraId="03BFF793" w14:textId="6F4F43DC" w:rsidR="008E6430" w:rsidRDefault="008E6430" w:rsidP="004526FA">
      <w:pPr>
        <w:pStyle w:val="ListParagraph"/>
        <w:tabs>
          <w:tab w:val="left" w:pos="426"/>
        </w:tabs>
        <w:spacing w:before="120" w:after="0" w:line="360" w:lineRule="auto"/>
        <w:ind w:left="1440"/>
        <w:jc w:val="both"/>
        <w:rPr>
          <w:rFonts w:ascii="Sylfaen" w:hAnsi="Sylfaen"/>
          <w:sz w:val="12"/>
          <w:lang w:val="ka-GE"/>
        </w:rPr>
      </w:pPr>
    </w:p>
    <w:p w14:paraId="4EEB5365" w14:textId="20F06542" w:rsidR="008E6430" w:rsidRDefault="008E6430" w:rsidP="004526FA">
      <w:pPr>
        <w:pStyle w:val="ListParagraph"/>
        <w:tabs>
          <w:tab w:val="left" w:pos="426"/>
        </w:tabs>
        <w:spacing w:before="120" w:after="0" w:line="360" w:lineRule="auto"/>
        <w:ind w:left="1440"/>
        <w:jc w:val="both"/>
        <w:rPr>
          <w:rFonts w:ascii="Sylfaen" w:hAnsi="Sylfaen"/>
          <w:sz w:val="12"/>
          <w:lang w:val="ka-GE"/>
        </w:rPr>
      </w:pPr>
    </w:p>
    <w:p w14:paraId="41695EB5" w14:textId="77777777" w:rsidR="008E6430" w:rsidRPr="00DC2F57" w:rsidRDefault="008E6430" w:rsidP="004526FA">
      <w:pPr>
        <w:pStyle w:val="ListParagraph"/>
        <w:tabs>
          <w:tab w:val="left" w:pos="426"/>
        </w:tabs>
        <w:spacing w:before="120" w:after="0" w:line="360" w:lineRule="auto"/>
        <w:ind w:left="1440"/>
        <w:jc w:val="both"/>
        <w:rPr>
          <w:rFonts w:ascii="Sylfaen" w:hAnsi="Sylfaen"/>
          <w:sz w:val="12"/>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0448D71B" w:rsidR="00696A50" w:rsidRDefault="00696A50" w:rsidP="00696A50">
      <w:pPr>
        <w:pStyle w:val="ListParagraph"/>
        <w:spacing w:after="0" w:line="360" w:lineRule="auto"/>
        <w:ind w:left="1440"/>
        <w:jc w:val="both"/>
        <w:rPr>
          <w:rFonts w:ascii="Sylfaen" w:hAnsi="Sylfaen"/>
          <w:b/>
          <w:sz w:val="14"/>
          <w:lang w:val="ka-GE"/>
        </w:rPr>
      </w:pPr>
    </w:p>
    <w:p w14:paraId="7970CC1F" w14:textId="77777777" w:rsidR="008E6430" w:rsidRPr="005248B1" w:rsidRDefault="008E6430" w:rsidP="00696A50">
      <w:pPr>
        <w:pStyle w:val="ListParagraph"/>
        <w:spacing w:after="0" w:line="360" w:lineRule="auto"/>
        <w:ind w:left="1440"/>
        <w:jc w:val="both"/>
        <w:rPr>
          <w:rFonts w:ascii="Sylfaen" w:hAnsi="Sylfaen"/>
          <w:b/>
          <w:sz w:val="14"/>
          <w:lang w:val="ka-GE"/>
        </w:rPr>
      </w:pPr>
    </w:p>
    <w:p w14:paraId="0445D1BD" w14:textId="4599E0C0" w:rsidR="004526FA" w:rsidRDefault="004526FA" w:rsidP="00696A50">
      <w:pPr>
        <w:spacing w:after="0"/>
        <w:jc w:val="both"/>
        <w:rPr>
          <w:rFonts w:ascii="Sylfaen" w:hAnsi="Sylfaen"/>
          <w:lang w:val="ka-GE"/>
        </w:rPr>
      </w:pPr>
    </w:p>
    <w:p w14:paraId="3B4FFCE4" w14:textId="555132F9" w:rsidR="00164CF4" w:rsidRDefault="00164CF4" w:rsidP="00696A50">
      <w:pPr>
        <w:spacing w:after="0"/>
        <w:jc w:val="both"/>
        <w:rPr>
          <w:rFonts w:ascii="Sylfaen" w:hAnsi="Sylfaen"/>
          <w:lang w:val="ka-GE"/>
        </w:rPr>
      </w:pPr>
    </w:p>
    <w:p w14:paraId="271D6814" w14:textId="33C265CB" w:rsidR="00164CF4" w:rsidRDefault="00164CF4" w:rsidP="00696A50">
      <w:pPr>
        <w:spacing w:after="0"/>
        <w:jc w:val="both"/>
        <w:rPr>
          <w:rFonts w:ascii="Sylfaen" w:hAnsi="Sylfaen"/>
          <w:lang w:val="ka-GE"/>
        </w:rPr>
      </w:pPr>
    </w:p>
    <w:p w14:paraId="43C7E0EE" w14:textId="77777777" w:rsidR="00164CF4" w:rsidRDefault="00164CF4" w:rsidP="00696A50">
      <w:pPr>
        <w:spacing w:after="0"/>
        <w:jc w:val="both"/>
        <w:rPr>
          <w:rFonts w:ascii="Sylfaen" w:hAnsi="Sylfaen"/>
          <w:lang w:val="ka-GE"/>
        </w:rPr>
      </w:pPr>
      <w:bookmarkStart w:id="1" w:name="_GoBack"/>
      <w:bookmarkEnd w:id="1"/>
    </w:p>
    <w:p w14:paraId="7E83A404" w14:textId="1E8F7857" w:rsidR="008E6430" w:rsidRDefault="008E6430" w:rsidP="00696A50">
      <w:pPr>
        <w:spacing w:after="0"/>
        <w:jc w:val="both"/>
        <w:rPr>
          <w:rFonts w:ascii="Sylfaen" w:hAnsi="Sylfaen"/>
          <w:lang w:val="ka-GE"/>
        </w:rPr>
      </w:pPr>
    </w:p>
    <w:p w14:paraId="010858FB" w14:textId="4E94FDFC" w:rsidR="008E6430" w:rsidRDefault="008E6430" w:rsidP="00696A50">
      <w:pPr>
        <w:spacing w:after="0"/>
        <w:jc w:val="both"/>
        <w:rPr>
          <w:rFonts w:ascii="Sylfaen" w:hAnsi="Sylfaen"/>
          <w:lang w:val="ka-GE"/>
        </w:rPr>
      </w:pPr>
    </w:p>
    <w:p w14:paraId="44E09825" w14:textId="60DF9884" w:rsidR="008E6430" w:rsidRDefault="008E6430" w:rsidP="00696A50">
      <w:pPr>
        <w:spacing w:after="0"/>
        <w:jc w:val="both"/>
        <w:rPr>
          <w:rFonts w:ascii="Sylfaen" w:hAnsi="Sylfaen"/>
          <w:lang w:val="ka-GE"/>
        </w:rPr>
      </w:pPr>
    </w:p>
    <w:p w14:paraId="7CEAF79C" w14:textId="21A3321D" w:rsidR="008E6430" w:rsidRDefault="008E6430" w:rsidP="00696A50">
      <w:pPr>
        <w:spacing w:after="0"/>
        <w:jc w:val="both"/>
        <w:rPr>
          <w:rFonts w:ascii="Sylfaen" w:hAnsi="Sylfaen"/>
          <w:lang w:val="ka-GE"/>
        </w:rPr>
      </w:pPr>
    </w:p>
    <w:p w14:paraId="0CC65988" w14:textId="77777777" w:rsidR="008E6430" w:rsidRDefault="008E6430"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23AAEB6C"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1" w:history="1">
        <w:r w:rsidR="0064788C" w:rsidRPr="004D70E3">
          <w:rPr>
            <w:rStyle w:val="Hyperlink"/>
            <w:rFonts w:ascii="Sylfaen" w:hAnsi="Sylfaen"/>
            <w:lang w:val="ka-GE"/>
          </w:rPr>
          <w:t>msilagadze@gwp.ge</w:t>
        </w:r>
      </w:hyperlink>
      <w:r w:rsidR="0064788C">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BDE1DF8"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64788C" w:rsidRPr="004D70E3">
          <w:rPr>
            <w:rStyle w:val="Hyperlink"/>
            <w:rFonts w:ascii="Sylfaen" w:hAnsi="Sylfaen"/>
            <w:lang w:val="ka-GE"/>
          </w:rPr>
          <w:t>ikhvadagadze@gwp.ge</w:t>
        </w:r>
      </w:hyperlink>
      <w:r w:rsidR="0064788C">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E4170" w14:textId="77777777" w:rsidR="004A1805" w:rsidRDefault="004A1805" w:rsidP="007902EA">
      <w:pPr>
        <w:spacing w:after="0" w:line="240" w:lineRule="auto"/>
      </w:pPr>
      <w:r>
        <w:separator/>
      </w:r>
    </w:p>
  </w:endnote>
  <w:endnote w:type="continuationSeparator" w:id="0">
    <w:p w14:paraId="5B34C456" w14:textId="77777777" w:rsidR="004A1805" w:rsidRDefault="004A1805"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65B7F325" w:rsidR="004A3BD8" w:rsidRDefault="004A3BD8">
        <w:pPr>
          <w:pStyle w:val="Footer"/>
          <w:jc w:val="right"/>
        </w:pPr>
        <w:r>
          <w:fldChar w:fldCharType="begin"/>
        </w:r>
        <w:r>
          <w:instrText xml:space="preserve"> PAGE   \* MERGEFORMAT </w:instrText>
        </w:r>
        <w:r>
          <w:fldChar w:fldCharType="separate"/>
        </w:r>
        <w:r w:rsidR="004A1805">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4234C" w14:textId="77777777" w:rsidR="004A1805" w:rsidRDefault="004A1805" w:rsidP="007902EA">
      <w:pPr>
        <w:spacing w:after="0" w:line="240" w:lineRule="auto"/>
      </w:pPr>
      <w:r>
        <w:separator/>
      </w:r>
    </w:p>
  </w:footnote>
  <w:footnote w:type="continuationSeparator" w:id="0">
    <w:p w14:paraId="409B69D6" w14:textId="77777777" w:rsidR="004A1805" w:rsidRDefault="004A1805"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749"/>
    <w:rsid w:val="00051E54"/>
    <w:rsid w:val="00053EAB"/>
    <w:rsid w:val="0005435C"/>
    <w:rsid w:val="00055E1E"/>
    <w:rsid w:val="00056A31"/>
    <w:rsid w:val="00064AB9"/>
    <w:rsid w:val="000677B2"/>
    <w:rsid w:val="000811D6"/>
    <w:rsid w:val="00081D42"/>
    <w:rsid w:val="00084B40"/>
    <w:rsid w:val="00092A77"/>
    <w:rsid w:val="00092E77"/>
    <w:rsid w:val="00095224"/>
    <w:rsid w:val="000954B2"/>
    <w:rsid w:val="00096A00"/>
    <w:rsid w:val="000974B9"/>
    <w:rsid w:val="000A0D72"/>
    <w:rsid w:val="000A6D48"/>
    <w:rsid w:val="000B1C85"/>
    <w:rsid w:val="000B4C5E"/>
    <w:rsid w:val="000B4DEE"/>
    <w:rsid w:val="000B5D0F"/>
    <w:rsid w:val="000C130E"/>
    <w:rsid w:val="000C3223"/>
    <w:rsid w:val="000D5BB4"/>
    <w:rsid w:val="000D68A2"/>
    <w:rsid w:val="000E5617"/>
    <w:rsid w:val="000F03A0"/>
    <w:rsid w:val="000F3872"/>
    <w:rsid w:val="000F4D71"/>
    <w:rsid w:val="000F63C5"/>
    <w:rsid w:val="001033FC"/>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47795"/>
    <w:rsid w:val="00156D6D"/>
    <w:rsid w:val="001575CA"/>
    <w:rsid w:val="00161677"/>
    <w:rsid w:val="00162053"/>
    <w:rsid w:val="00164CF4"/>
    <w:rsid w:val="00171C91"/>
    <w:rsid w:val="00172D0C"/>
    <w:rsid w:val="00172F99"/>
    <w:rsid w:val="0017792E"/>
    <w:rsid w:val="00182BE5"/>
    <w:rsid w:val="00185431"/>
    <w:rsid w:val="00185C9D"/>
    <w:rsid w:val="00187923"/>
    <w:rsid w:val="00194044"/>
    <w:rsid w:val="001A47AF"/>
    <w:rsid w:val="001B055A"/>
    <w:rsid w:val="001B0D00"/>
    <w:rsid w:val="001B6510"/>
    <w:rsid w:val="001B6BD5"/>
    <w:rsid w:val="001B740A"/>
    <w:rsid w:val="001B75E0"/>
    <w:rsid w:val="001B7903"/>
    <w:rsid w:val="001C112D"/>
    <w:rsid w:val="001C25A5"/>
    <w:rsid w:val="001C2BF2"/>
    <w:rsid w:val="001C7577"/>
    <w:rsid w:val="001D3B12"/>
    <w:rsid w:val="001D63C9"/>
    <w:rsid w:val="001E0606"/>
    <w:rsid w:val="001F5C36"/>
    <w:rsid w:val="001F6753"/>
    <w:rsid w:val="00202451"/>
    <w:rsid w:val="002056E8"/>
    <w:rsid w:val="00207B93"/>
    <w:rsid w:val="00207CEA"/>
    <w:rsid w:val="0021119E"/>
    <w:rsid w:val="0021503D"/>
    <w:rsid w:val="00215157"/>
    <w:rsid w:val="00216B88"/>
    <w:rsid w:val="0022155A"/>
    <w:rsid w:val="002244DE"/>
    <w:rsid w:val="002319CA"/>
    <w:rsid w:val="00237416"/>
    <w:rsid w:val="00241768"/>
    <w:rsid w:val="002422D6"/>
    <w:rsid w:val="002468A9"/>
    <w:rsid w:val="00255EB0"/>
    <w:rsid w:val="0025658B"/>
    <w:rsid w:val="002568CE"/>
    <w:rsid w:val="00257F36"/>
    <w:rsid w:val="00266CA0"/>
    <w:rsid w:val="00270BF2"/>
    <w:rsid w:val="00270EF9"/>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F27"/>
    <w:rsid w:val="002D611B"/>
    <w:rsid w:val="002E0E5E"/>
    <w:rsid w:val="002E3D48"/>
    <w:rsid w:val="002F757E"/>
    <w:rsid w:val="00300E22"/>
    <w:rsid w:val="003011B3"/>
    <w:rsid w:val="00302948"/>
    <w:rsid w:val="00303697"/>
    <w:rsid w:val="00316C88"/>
    <w:rsid w:val="00320435"/>
    <w:rsid w:val="00320878"/>
    <w:rsid w:val="003233D9"/>
    <w:rsid w:val="0033101C"/>
    <w:rsid w:val="0033397E"/>
    <w:rsid w:val="00340CC3"/>
    <w:rsid w:val="00352B31"/>
    <w:rsid w:val="00353E4C"/>
    <w:rsid w:val="0035576D"/>
    <w:rsid w:val="00357317"/>
    <w:rsid w:val="003573F4"/>
    <w:rsid w:val="003657A5"/>
    <w:rsid w:val="00373F3E"/>
    <w:rsid w:val="00377D43"/>
    <w:rsid w:val="00381462"/>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22B1B"/>
    <w:rsid w:val="004230A8"/>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1805"/>
    <w:rsid w:val="004A34BA"/>
    <w:rsid w:val="004A3BD8"/>
    <w:rsid w:val="004A66FB"/>
    <w:rsid w:val="004A7C56"/>
    <w:rsid w:val="004B09C9"/>
    <w:rsid w:val="004B2C73"/>
    <w:rsid w:val="004C1E0D"/>
    <w:rsid w:val="004C3ECC"/>
    <w:rsid w:val="004D3679"/>
    <w:rsid w:val="004D3D1C"/>
    <w:rsid w:val="004D747F"/>
    <w:rsid w:val="004E36F2"/>
    <w:rsid w:val="004E7665"/>
    <w:rsid w:val="00501506"/>
    <w:rsid w:val="005111AB"/>
    <w:rsid w:val="005248B1"/>
    <w:rsid w:val="0052656B"/>
    <w:rsid w:val="00533234"/>
    <w:rsid w:val="00540038"/>
    <w:rsid w:val="00544856"/>
    <w:rsid w:val="005553C3"/>
    <w:rsid w:val="005679EB"/>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C490D"/>
    <w:rsid w:val="005D3B83"/>
    <w:rsid w:val="005E05B1"/>
    <w:rsid w:val="005E130F"/>
    <w:rsid w:val="005E1A27"/>
    <w:rsid w:val="005F3357"/>
    <w:rsid w:val="006005A1"/>
    <w:rsid w:val="00610FC8"/>
    <w:rsid w:val="00615BD2"/>
    <w:rsid w:val="006276AE"/>
    <w:rsid w:val="00632910"/>
    <w:rsid w:val="00633210"/>
    <w:rsid w:val="00633F4A"/>
    <w:rsid w:val="00634458"/>
    <w:rsid w:val="00634B58"/>
    <w:rsid w:val="006352D2"/>
    <w:rsid w:val="00643146"/>
    <w:rsid w:val="0064425B"/>
    <w:rsid w:val="006447A4"/>
    <w:rsid w:val="0064788C"/>
    <w:rsid w:val="00650990"/>
    <w:rsid w:val="006564F1"/>
    <w:rsid w:val="00661B3E"/>
    <w:rsid w:val="00665219"/>
    <w:rsid w:val="00665C42"/>
    <w:rsid w:val="00665E60"/>
    <w:rsid w:val="00667B1F"/>
    <w:rsid w:val="00670B37"/>
    <w:rsid w:val="00674470"/>
    <w:rsid w:val="0067481E"/>
    <w:rsid w:val="00674F71"/>
    <w:rsid w:val="00680844"/>
    <w:rsid w:val="00681B23"/>
    <w:rsid w:val="00683946"/>
    <w:rsid w:val="0068529A"/>
    <w:rsid w:val="00692B13"/>
    <w:rsid w:val="0069500B"/>
    <w:rsid w:val="00696A50"/>
    <w:rsid w:val="006A0DDD"/>
    <w:rsid w:val="006A256D"/>
    <w:rsid w:val="006A3D31"/>
    <w:rsid w:val="006A7B28"/>
    <w:rsid w:val="006C1436"/>
    <w:rsid w:val="006C7D3F"/>
    <w:rsid w:val="006C7E00"/>
    <w:rsid w:val="006D054A"/>
    <w:rsid w:val="006D28BC"/>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6B4B"/>
    <w:rsid w:val="00717D5F"/>
    <w:rsid w:val="0072165E"/>
    <w:rsid w:val="00724BAF"/>
    <w:rsid w:val="007309AA"/>
    <w:rsid w:val="00734570"/>
    <w:rsid w:val="00735828"/>
    <w:rsid w:val="00751095"/>
    <w:rsid w:val="00751F7E"/>
    <w:rsid w:val="00764A65"/>
    <w:rsid w:val="007715BA"/>
    <w:rsid w:val="00772078"/>
    <w:rsid w:val="007778CE"/>
    <w:rsid w:val="00780DAA"/>
    <w:rsid w:val="007902EA"/>
    <w:rsid w:val="0079252D"/>
    <w:rsid w:val="00794191"/>
    <w:rsid w:val="00796BF5"/>
    <w:rsid w:val="007A28C4"/>
    <w:rsid w:val="007A2B0D"/>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517F6"/>
    <w:rsid w:val="0085480F"/>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3C0C"/>
    <w:rsid w:val="008B67F1"/>
    <w:rsid w:val="008C04FA"/>
    <w:rsid w:val="008C0A74"/>
    <w:rsid w:val="008C35CC"/>
    <w:rsid w:val="008D04C5"/>
    <w:rsid w:val="008D3970"/>
    <w:rsid w:val="008D3CB4"/>
    <w:rsid w:val="008E16DA"/>
    <w:rsid w:val="008E33F2"/>
    <w:rsid w:val="008E3D20"/>
    <w:rsid w:val="008E3E42"/>
    <w:rsid w:val="008E55E0"/>
    <w:rsid w:val="008E643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7FB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5B2F"/>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35E7"/>
    <w:rsid w:val="00A74B75"/>
    <w:rsid w:val="00A804C4"/>
    <w:rsid w:val="00A847D4"/>
    <w:rsid w:val="00A935AC"/>
    <w:rsid w:val="00A96330"/>
    <w:rsid w:val="00AA4617"/>
    <w:rsid w:val="00AA511B"/>
    <w:rsid w:val="00AA6759"/>
    <w:rsid w:val="00AA6A7B"/>
    <w:rsid w:val="00AC12D2"/>
    <w:rsid w:val="00AC32F5"/>
    <w:rsid w:val="00AC494C"/>
    <w:rsid w:val="00AE0E76"/>
    <w:rsid w:val="00AE4033"/>
    <w:rsid w:val="00AE6EE6"/>
    <w:rsid w:val="00AE77E5"/>
    <w:rsid w:val="00AE7884"/>
    <w:rsid w:val="00AF536E"/>
    <w:rsid w:val="00AF56A2"/>
    <w:rsid w:val="00AF6D9B"/>
    <w:rsid w:val="00AF7DC3"/>
    <w:rsid w:val="00B049C5"/>
    <w:rsid w:val="00B04BAA"/>
    <w:rsid w:val="00B0751D"/>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4B8"/>
    <w:rsid w:val="00B806AE"/>
    <w:rsid w:val="00B830F8"/>
    <w:rsid w:val="00B84106"/>
    <w:rsid w:val="00B92B05"/>
    <w:rsid w:val="00B942E0"/>
    <w:rsid w:val="00B95A6F"/>
    <w:rsid w:val="00B97F4F"/>
    <w:rsid w:val="00BB0F01"/>
    <w:rsid w:val="00BB10E9"/>
    <w:rsid w:val="00BB7060"/>
    <w:rsid w:val="00BC150C"/>
    <w:rsid w:val="00BC364F"/>
    <w:rsid w:val="00BE0965"/>
    <w:rsid w:val="00BE13F3"/>
    <w:rsid w:val="00BE187B"/>
    <w:rsid w:val="00BE1A34"/>
    <w:rsid w:val="00BE3060"/>
    <w:rsid w:val="00BE4678"/>
    <w:rsid w:val="00BF36DA"/>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A6AA2"/>
    <w:rsid w:val="00CB2B75"/>
    <w:rsid w:val="00CB6014"/>
    <w:rsid w:val="00CB730B"/>
    <w:rsid w:val="00CB736E"/>
    <w:rsid w:val="00CC3C0A"/>
    <w:rsid w:val="00CC46BF"/>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4EA4"/>
    <w:rsid w:val="00D150F5"/>
    <w:rsid w:val="00D16A7A"/>
    <w:rsid w:val="00D172EB"/>
    <w:rsid w:val="00D20CC6"/>
    <w:rsid w:val="00D23D58"/>
    <w:rsid w:val="00D2709F"/>
    <w:rsid w:val="00D27118"/>
    <w:rsid w:val="00D2714E"/>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7FC"/>
    <w:rsid w:val="00D80CDB"/>
    <w:rsid w:val="00D8245F"/>
    <w:rsid w:val="00D855BB"/>
    <w:rsid w:val="00D86446"/>
    <w:rsid w:val="00D959AB"/>
    <w:rsid w:val="00D95A0F"/>
    <w:rsid w:val="00D96566"/>
    <w:rsid w:val="00DA4009"/>
    <w:rsid w:val="00DA5376"/>
    <w:rsid w:val="00DB3412"/>
    <w:rsid w:val="00DB4255"/>
    <w:rsid w:val="00DB4B6C"/>
    <w:rsid w:val="00DB4D6B"/>
    <w:rsid w:val="00DB5C8D"/>
    <w:rsid w:val="00DB77E8"/>
    <w:rsid w:val="00DC2AA1"/>
    <w:rsid w:val="00DC2F57"/>
    <w:rsid w:val="00DC4440"/>
    <w:rsid w:val="00DC6664"/>
    <w:rsid w:val="00DD1F94"/>
    <w:rsid w:val="00DE5016"/>
    <w:rsid w:val="00DF0E2A"/>
    <w:rsid w:val="00DF3484"/>
    <w:rsid w:val="00DF5F26"/>
    <w:rsid w:val="00E00D0C"/>
    <w:rsid w:val="00E07AEE"/>
    <w:rsid w:val="00E123C2"/>
    <w:rsid w:val="00E13D0B"/>
    <w:rsid w:val="00E14853"/>
    <w:rsid w:val="00E2134C"/>
    <w:rsid w:val="00E2503B"/>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44C8"/>
    <w:rsid w:val="00E65074"/>
    <w:rsid w:val="00E6523B"/>
    <w:rsid w:val="00E66A3D"/>
    <w:rsid w:val="00E67674"/>
    <w:rsid w:val="00E751A2"/>
    <w:rsid w:val="00E76057"/>
    <w:rsid w:val="00E77E7D"/>
    <w:rsid w:val="00E8201E"/>
    <w:rsid w:val="00E8598F"/>
    <w:rsid w:val="00E905AF"/>
    <w:rsid w:val="00E93118"/>
    <w:rsid w:val="00E94223"/>
    <w:rsid w:val="00E94ED1"/>
    <w:rsid w:val="00E95292"/>
    <w:rsid w:val="00EA22AE"/>
    <w:rsid w:val="00EA344B"/>
    <w:rsid w:val="00EB217E"/>
    <w:rsid w:val="00EC2046"/>
    <w:rsid w:val="00EC715F"/>
    <w:rsid w:val="00ED55AB"/>
    <w:rsid w:val="00EE0A2D"/>
    <w:rsid w:val="00EE13E4"/>
    <w:rsid w:val="00EE5062"/>
    <w:rsid w:val="00EE612A"/>
    <w:rsid w:val="00EF34FE"/>
    <w:rsid w:val="00EF4315"/>
    <w:rsid w:val="00EF5C47"/>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2089"/>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D5978"/>
    <w:rsid w:val="00FE3548"/>
    <w:rsid w:val="00FE5E23"/>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38344-F7BF-47F1-B0F8-4FEDA37F8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1846</TotalTime>
  <Pages>6</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311</cp:revision>
  <cp:lastPrinted>2015-07-27T06:36:00Z</cp:lastPrinted>
  <dcterms:created xsi:type="dcterms:W3CDTF">2017-02-28T15:04:00Z</dcterms:created>
  <dcterms:modified xsi:type="dcterms:W3CDTF">2022-11-01T17:09:00Z</dcterms:modified>
</cp:coreProperties>
</file>